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34D9" w:rsidRDefault="00D834D9" w:rsidP="00D834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1A48A4" w:rsidRPr="00DA4884" w:rsidRDefault="005D053F" w:rsidP="00DA4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34D9" w:rsidRPr="00486D1A">
        <w:rPr>
          <w:sz w:val="28"/>
          <w:szCs w:val="28"/>
        </w:rPr>
        <w:t xml:space="preserve"> </w:t>
      </w:r>
      <w:proofErr w:type="spellStart"/>
      <w:r w:rsidR="00764889">
        <w:rPr>
          <w:sz w:val="28"/>
          <w:szCs w:val="28"/>
        </w:rPr>
        <w:t>Сандатовского</w:t>
      </w:r>
      <w:proofErr w:type="spellEnd"/>
      <w:r w:rsidR="00D834D9">
        <w:rPr>
          <w:sz w:val="28"/>
          <w:szCs w:val="28"/>
        </w:rPr>
        <w:t xml:space="preserve"> сельского поселения</w:t>
      </w:r>
    </w:p>
    <w:p w:rsidR="00D834D9" w:rsidRPr="00486D1A" w:rsidRDefault="00D834D9" w:rsidP="00D834D9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765FE5" w:rsidP="00D83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4D9" w:rsidRDefault="00D834D9" w:rsidP="00D834D9">
      <w:pPr>
        <w:jc w:val="center"/>
        <w:rPr>
          <w:sz w:val="28"/>
          <w:szCs w:val="28"/>
        </w:rPr>
      </w:pPr>
    </w:p>
    <w:p w:rsidR="00D834D9" w:rsidRDefault="004B05BB" w:rsidP="0076488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«20</w:t>
      </w:r>
      <w:r w:rsidR="005D053F">
        <w:rPr>
          <w:sz w:val="28"/>
          <w:szCs w:val="28"/>
        </w:rPr>
        <w:t xml:space="preserve"> </w:t>
      </w:r>
      <w:r w:rsidR="00DE1F55">
        <w:rPr>
          <w:sz w:val="28"/>
          <w:szCs w:val="28"/>
        </w:rPr>
        <w:t>» Января</w:t>
      </w:r>
      <w:r w:rsidR="00DA488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D834D9">
        <w:rPr>
          <w:sz w:val="28"/>
          <w:szCs w:val="28"/>
        </w:rPr>
        <w:t xml:space="preserve">г.         </w:t>
      </w:r>
      <w:r w:rsidR="005D053F">
        <w:rPr>
          <w:sz w:val="28"/>
          <w:szCs w:val="28"/>
        </w:rPr>
        <w:t xml:space="preserve">             </w:t>
      </w:r>
      <w:r w:rsidR="00764889">
        <w:rPr>
          <w:sz w:val="28"/>
          <w:szCs w:val="28"/>
        </w:rPr>
        <w:t>с</w:t>
      </w:r>
      <w:proofErr w:type="gramStart"/>
      <w:r w:rsidR="00764889">
        <w:rPr>
          <w:sz w:val="28"/>
          <w:szCs w:val="28"/>
        </w:rPr>
        <w:t>.С</w:t>
      </w:r>
      <w:proofErr w:type="gramEnd"/>
      <w:r w:rsidR="00764889">
        <w:rPr>
          <w:sz w:val="28"/>
          <w:szCs w:val="28"/>
        </w:rPr>
        <w:t>андата</w:t>
      </w:r>
      <w:r w:rsidR="00764889">
        <w:rPr>
          <w:sz w:val="28"/>
          <w:szCs w:val="28"/>
        </w:rPr>
        <w:tab/>
      </w:r>
      <w:r>
        <w:rPr>
          <w:sz w:val="28"/>
          <w:szCs w:val="28"/>
        </w:rPr>
        <w:t xml:space="preserve">       №  21</w:t>
      </w:r>
      <w:r w:rsidR="00764889">
        <w:rPr>
          <w:sz w:val="28"/>
          <w:szCs w:val="28"/>
        </w:rPr>
        <w:t xml:space="preserve">                                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DA4884" w:rsidRDefault="00764889" w:rsidP="00DA48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834D9">
        <w:rPr>
          <w:sz w:val="28"/>
          <w:szCs w:val="28"/>
        </w:rPr>
        <w:t>О</w:t>
      </w:r>
      <w:r w:rsidR="00DA4884">
        <w:rPr>
          <w:sz w:val="28"/>
          <w:szCs w:val="28"/>
        </w:rPr>
        <w:t xml:space="preserve">б утверждении плана мероприятий </w:t>
      </w:r>
    </w:p>
    <w:p w:rsidR="005D053F" w:rsidRDefault="00DE1F55" w:rsidP="00DA4884">
      <w:pPr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DA4884" w:rsidRPr="00DA488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A4884" w:rsidRPr="00DA4884">
        <w:rPr>
          <w:sz w:val="28"/>
          <w:szCs w:val="28"/>
        </w:rPr>
        <w:t xml:space="preserve">территории </w:t>
      </w:r>
      <w:proofErr w:type="spellStart"/>
      <w:r w:rsidR="00764889">
        <w:rPr>
          <w:sz w:val="28"/>
          <w:szCs w:val="28"/>
        </w:rPr>
        <w:t>Сандатовского</w:t>
      </w:r>
      <w:proofErr w:type="spellEnd"/>
      <w:r w:rsidR="005D053F">
        <w:rPr>
          <w:sz w:val="28"/>
          <w:szCs w:val="28"/>
        </w:rPr>
        <w:t xml:space="preserve"> </w:t>
      </w:r>
    </w:p>
    <w:p w:rsidR="005D053F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сельского поселения Стратегии </w:t>
      </w:r>
    </w:p>
    <w:p w:rsidR="00DA4884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 xml:space="preserve">государственной национальной </w:t>
      </w:r>
    </w:p>
    <w:p w:rsidR="00D834D9" w:rsidRDefault="00DA4884" w:rsidP="00DA4884">
      <w:pPr>
        <w:rPr>
          <w:sz w:val="28"/>
          <w:szCs w:val="28"/>
        </w:rPr>
      </w:pPr>
      <w:r w:rsidRPr="00DA4884">
        <w:rPr>
          <w:sz w:val="28"/>
          <w:szCs w:val="28"/>
        </w:rPr>
        <w:t>пол</w:t>
      </w:r>
      <w:r w:rsidR="00433AF4">
        <w:rPr>
          <w:sz w:val="28"/>
          <w:szCs w:val="28"/>
        </w:rPr>
        <w:t>итики РФ на период до 2025 года»</w:t>
      </w:r>
    </w:p>
    <w:p w:rsidR="00D834D9" w:rsidRDefault="00D834D9" w:rsidP="00D834D9">
      <w:pPr>
        <w:rPr>
          <w:sz w:val="28"/>
          <w:szCs w:val="28"/>
        </w:rPr>
      </w:pPr>
    </w:p>
    <w:p w:rsidR="001A48A4" w:rsidRDefault="001A48A4" w:rsidP="00D834D9">
      <w:pPr>
        <w:rPr>
          <w:sz w:val="28"/>
          <w:szCs w:val="28"/>
        </w:rPr>
      </w:pPr>
    </w:p>
    <w:p w:rsidR="00D834D9" w:rsidRDefault="00DA4884" w:rsidP="00D834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 19.12.2012 года № 1666 «О Стратегии государственной национальной политики Российской Федерации на период до 2025 года</w:t>
      </w:r>
      <w:r w:rsidR="006305D7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Администрации Сальского района №62 от 30.01.2017 года «О внесении изменений в постановление Администрации Сальского района</w:t>
      </w:r>
      <w:r w:rsidR="00131856">
        <w:rPr>
          <w:sz w:val="28"/>
          <w:szCs w:val="28"/>
        </w:rPr>
        <w:t xml:space="preserve"> </w:t>
      </w:r>
      <w:r>
        <w:rPr>
          <w:sz w:val="28"/>
          <w:szCs w:val="28"/>
        </w:rPr>
        <w:t>от 22.12.2016 года №1386 «О плане мероп</w:t>
      </w:r>
      <w:r w:rsidR="00433AF4">
        <w:rPr>
          <w:sz w:val="28"/>
          <w:szCs w:val="28"/>
        </w:rPr>
        <w:t>риятий по реализации в 2019 г</w:t>
      </w:r>
      <w:r>
        <w:rPr>
          <w:sz w:val="28"/>
          <w:szCs w:val="28"/>
        </w:rPr>
        <w:t xml:space="preserve"> на территории Сальского района Стратегии государственной национальной политики Российской</w:t>
      </w:r>
      <w:proofErr w:type="gramEnd"/>
      <w:r>
        <w:rPr>
          <w:sz w:val="28"/>
          <w:szCs w:val="28"/>
        </w:rPr>
        <w:t xml:space="preserve"> Федерации на период до 2025 года»</w:t>
      </w:r>
      <w:r w:rsidR="00DE1F55">
        <w:rPr>
          <w:sz w:val="28"/>
          <w:szCs w:val="28"/>
        </w:rPr>
        <w:t>,</w:t>
      </w:r>
    </w:p>
    <w:p w:rsidR="00DE1F55" w:rsidRDefault="00DE1F55" w:rsidP="00D834D9">
      <w:pPr>
        <w:jc w:val="both"/>
        <w:rPr>
          <w:sz w:val="28"/>
          <w:szCs w:val="28"/>
        </w:rPr>
      </w:pPr>
    </w:p>
    <w:p w:rsidR="00DE1F55" w:rsidRPr="00DE1F55" w:rsidRDefault="00DE1F55" w:rsidP="00DE1F55">
      <w:pPr>
        <w:jc w:val="center"/>
        <w:rPr>
          <w:b/>
          <w:sz w:val="28"/>
          <w:szCs w:val="28"/>
        </w:rPr>
      </w:pPr>
      <w:r w:rsidRPr="00DE1F55">
        <w:rPr>
          <w:b/>
          <w:sz w:val="28"/>
          <w:szCs w:val="28"/>
        </w:rPr>
        <w:t>РАСПОРЯЖАЮСЬ</w:t>
      </w:r>
      <w:r w:rsidR="00433AF4">
        <w:rPr>
          <w:b/>
          <w:sz w:val="28"/>
          <w:szCs w:val="28"/>
        </w:rPr>
        <w:t>:</w:t>
      </w:r>
    </w:p>
    <w:p w:rsidR="006305D7" w:rsidRDefault="006305D7" w:rsidP="00D834D9">
      <w:pPr>
        <w:jc w:val="both"/>
        <w:rPr>
          <w:sz w:val="28"/>
          <w:szCs w:val="28"/>
        </w:rPr>
      </w:pPr>
    </w:p>
    <w:p w:rsidR="006305D7" w:rsidRDefault="006305D7" w:rsidP="003B502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64889">
        <w:rPr>
          <w:sz w:val="28"/>
          <w:szCs w:val="28"/>
        </w:rPr>
        <w:t>Утвердить план мероприятий</w:t>
      </w:r>
      <w:r w:rsidR="00DE1F55">
        <w:rPr>
          <w:sz w:val="28"/>
          <w:szCs w:val="28"/>
        </w:rPr>
        <w:t xml:space="preserve">  на 2019</w:t>
      </w:r>
      <w:r w:rsidR="00131856">
        <w:rPr>
          <w:sz w:val="28"/>
          <w:szCs w:val="28"/>
        </w:rPr>
        <w:t xml:space="preserve">год по реализации </w:t>
      </w:r>
      <w:r w:rsidRPr="0076488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 государственной национальной политики Российской Ф</w:t>
      </w:r>
      <w:r w:rsidR="003B5028">
        <w:rPr>
          <w:sz w:val="28"/>
          <w:szCs w:val="28"/>
        </w:rPr>
        <w:t>едерации на период до 2025 года</w:t>
      </w:r>
      <w:r w:rsidR="00131856">
        <w:rPr>
          <w:sz w:val="28"/>
          <w:szCs w:val="28"/>
        </w:rPr>
        <w:t xml:space="preserve"> в</w:t>
      </w:r>
      <w:r w:rsidR="00131856" w:rsidRPr="00131856">
        <w:rPr>
          <w:sz w:val="28"/>
          <w:szCs w:val="28"/>
        </w:rPr>
        <w:t xml:space="preserve"> </w:t>
      </w:r>
      <w:r w:rsidR="00131856">
        <w:rPr>
          <w:sz w:val="28"/>
          <w:szCs w:val="28"/>
        </w:rPr>
        <w:t xml:space="preserve"> </w:t>
      </w:r>
      <w:proofErr w:type="spellStart"/>
      <w:r w:rsidR="00DE1F55">
        <w:rPr>
          <w:sz w:val="28"/>
          <w:szCs w:val="28"/>
        </w:rPr>
        <w:t>Сандатовском</w:t>
      </w:r>
      <w:proofErr w:type="spellEnd"/>
      <w:r w:rsidR="00DE1F55">
        <w:rPr>
          <w:sz w:val="28"/>
          <w:szCs w:val="28"/>
        </w:rPr>
        <w:t xml:space="preserve"> сельском поселении</w:t>
      </w:r>
      <w:r w:rsidR="003B5028">
        <w:rPr>
          <w:sz w:val="28"/>
          <w:szCs w:val="28"/>
        </w:rPr>
        <w:t xml:space="preserve"> </w:t>
      </w:r>
      <w:r w:rsidR="00764889">
        <w:rPr>
          <w:sz w:val="28"/>
          <w:szCs w:val="28"/>
        </w:rPr>
        <w:t>(</w:t>
      </w:r>
      <w:r w:rsidR="003B5028">
        <w:rPr>
          <w:sz w:val="28"/>
          <w:szCs w:val="28"/>
        </w:rPr>
        <w:t>приложение</w:t>
      </w:r>
      <w:r w:rsidR="00764889">
        <w:rPr>
          <w:sz w:val="28"/>
          <w:szCs w:val="28"/>
        </w:rPr>
        <w:t xml:space="preserve"> №1)</w:t>
      </w:r>
      <w:r w:rsidR="003B5028">
        <w:rPr>
          <w:sz w:val="28"/>
          <w:szCs w:val="28"/>
        </w:rPr>
        <w:t>.</w:t>
      </w:r>
    </w:p>
    <w:p w:rsidR="001A48A4" w:rsidRPr="003B5028" w:rsidRDefault="003B5028" w:rsidP="00D834D9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3B5028">
        <w:rPr>
          <w:sz w:val="28"/>
          <w:szCs w:val="28"/>
        </w:rPr>
        <w:t>Контроль за</w:t>
      </w:r>
      <w:proofErr w:type="gramEnd"/>
      <w:r w:rsidRPr="003B502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48A4" w:rsidRDefault="001A48A4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5D053F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4D9" w:rsidRDefault="00764889" w:rsidP="00D834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  <w:r w:rsidR="005D053F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Н.И.Сероштан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3B5028" w:rsidRDefault="003B5028" w:rsidP="00D834D9">
      <w:pPr>
        <w:rPr>
          <w:sz w:val="28"/>
          <w:szCs w:val="28"/>
        </w:rPr>
        <w:sectPr w:rsidR="003B5028" w:rsidSect="0076488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A05D6" w:rsidRPr="0042172D" w:rsidRDefault="001A05D6" w:rsidP="001A05D6">
      <w:pPr>
        <w:jc w:val="center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>УТВЕРЖДАЮ:</w:t>
      </w:r>
    </w:p>
    <w:p w:rsidR="001A05D6" w:rsidRPr="0042172D" w:rsidRDefault="001A05D6" w:rsidP="001A05D6">
      <w:pPr>
        <w:jc w:val="center"/>
        <w:rPr>
          <w:b/>
          <w:kern w:val="2"/>
          <w:sz w:val="28"/>
          <w:szCs w:val="28"/>
        </w:rPr>
      </w:pP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</w:r>
      <w:r w:rsidRPr="0042172D">
        <w:rPr>
          <w:b/>
          <w:kern w:val="2"/>
          <w:sz w:val="28"/>
          <w:szCs w:val="28"/>
        </w:rPr>
        <w:tab/>
        <w:t xml:space="preserve">Глава Администрации </w:t>
      </w:r>
    </w:p>
    <w:p w:rsidR="001A05D6" w:rsidRPr="0042172D" w:rsidRDefault="001A05D6" w:rsidP="001A05D6">
      <w:pPr>
        <w:jc w:val="right"/>
        <w:rPr>
          <w:b/>
          <w:kern w:val="2"/>
          <w:sz w:val="28"/>
          <w:szCs w:val="28"/>
        </w:rPr>
      </w:pPr>
      <w:proofErr w:type="spellStart"/>
      <w:r w:rsidRPr="0042172D">
        <w:rPr>
          <w:b/>
          <w:kern w:val="2"/>
          <w:sz w:val="28"/>
          <w:szCs w:val="28"/>
        </w:rPr>
        <w:t>Сандатовского</w:t>
      </w:r>
      <w:proofErr w:type="spellEnd"/>
      <w:r w:rsidRPr="0042172D">
        <w:rPr>
          <w:b/>
          <w:kern w:val="2"/>
          <w:sz w:val="28"/>
          <w:szCs w:val="28"/>
        </w:rPr>
        <w:t xml:space="preserve"> сельского поселения</w:t>
      </w:r>
    </w:p>
    <w:p w:rsidR="001A05D6" w:rsidRPr="0042172D" w:rsidRDefault="001A05D6" w:rsidP="001A05D6">
      <w:pPr>
        <w:ind w:left="9204" w:firstLine="708"/>
        <w:jc w:val="center"/>
        <w:rPr>
          <w:b/>
          <w:kern w:val="2"/>
          <w:sz w:val="28"/>
          <w:szCs w:val="28"/>
        </w:rPr>
      </w:pPr>
      <w:r w:rsidRPr="0042172D">
        <w:rPr>
          <w:b/>
          <w:kern w:val="2"/>
          <w:sz w:val="28"/>
          <w:szCs w:val="28"/>
        </w:rPr>
        <w:t>____________ Н.И.Сероштан</w:t>
      </w:r>
    </w:p>
    <w:p w:rsidR="001A05D6" w:rsidRPr="003E523F" w:rsidRDefault="001A05D6" w:rsidP="001A05D6">
      <w:pPr>
        <w:tabs>
          <w:tab w:val="left" w:pos="11674"/>
        </w:tabs>
        <w:jc w:val="right"/>
        <w:rPr>
          <w:kern w:val="2"/>
          <w:sz w:val="28"/>
          <w:szCs w:val="28"/>
        </w:rPr>
      </w:pPr>
    </w:p>
    <w:p w:rsidR="001A05D6" w:rsidRDefault="001A05D6" w:rsidP="001A05D6">
      <w:pPr>
        <w:jc w:val="center"/>
        <w:rPr>
          <w:b/>
          <w:kern w:val="2"/>
          <w:sz w:val="40"/>
          <w:szCs w:val="40"/>
        </w:rPr>
      </w:pPr>
    </w:p>
    <w:p w:rsidR="001A05D6" w:rsidRDefault="001A05D6" w:rsidP="001A05D6">
      <w:pPr>
        <w:jc w:val="center"/>
        <w:rPr>
          <w:b/>
          <w:kern w:val="2"/>
          <w:sz w:val="40"/>
          <w:szCs w:val="40"/>
        </w:rPr>
      </w:pPr>
    </w:p>
    <w:p w:rsidR="001A05D6" w:rsidRPr="00A91C30" w:rsidRDefault="001A05D6" w:rsidP="001A05D6">
      <w:pPr>
        <w:jc w:val="center"/>
        <w:rPr>
          <w:b/>
          <w:kern w:val="2"/>
          <w:sz w:val="40"/>
          <w:szCs w:val="40"/>
        </w:rPr>
      </w:pPr>
      <w:r w:rsidRPr="00A91C30">
        <w:rPr>
          <w:b/>
          <w:kern w:val="2"/>
          <w:sz w:val="40"/>
          <w:szCs w:val="40"/>
        </w:rPr>
        <w:t>План</w:t>
      </w:r>
    </w:p>
    <w:p w:rsidR="001A05D6" w:rsidRDefault="004B05BB" w:rsidP="001A05D6">
      <w:pPr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мероприятий на 2020</w:t>
      </w:r>
      <w:r w:rsidR="001A05D6">
        <w:rPr>
          <w:b/>
          <w:kern w:val="2"/>
          <w:sz w:val="32"/>
          <w:szCs w:val="32"/>
        </w:rPr>
        <w:t xml:space="preserve"> год</w:t>
      </w:r>
      <w:r w:rsidR="001A05D6" w:rsidRPr="00A91C30">
        <w:rPr>
          <w:b/>
          <w:kern w:val="2"/>
          <w:sz w:val="32"/>
          <w:szCs w:val="32"/>
        </w:rPr>
        <w:t xml:space="preserve"> по реализации Стратегии государственной национальной политики </w:t>
      </w:r>
    </w:p>
    <w:p w:rsidR="001A05D6" w:rsidRPr="00A91C30" w:rsidRDefault="001A05D6" w:rsidP="001A05D6">
      <w:pPr>
        <w:jc w:val="center"/>
        <w:rPr>
          <w:b/>
          <w:sz w:val="32"/>
          <w:szCs w:val="32"/>
        </w:rPr>
      </w:pPr>
      <w:r w:rsidRPr="00A91C30">
        <w:rPr>
          <w:b/>
          <w:kern w:val="2"/>
          <w:sz w:val="32"/>
          <w:szCs w:val="32"/>
        </w:rPr>
        <w:t xml:space="preserve">Российской Федерации на период до 2025 </w:t>
      </w:r>
      <w:proofErr w:type="spellStart"/>
      <w:r w:rsidRPr="00A91C30">
        <w:rPr>
          <w:b/>
          <w:kern w:val="2"/>
          <w:sz w:val="32"/>
          <w:szCs w:val="32"/>
        </w:rPr>
        <w:t>года</w:t>
      </w:r>
      <w:r>
        <w:rPr>
          <w:b/>
          <w:sz w:val="32"/>
          <w:szCs w:val="32"/>
        </w:rPr>
        <w:t>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Сандатовском</w:t>
      </w:r>
      <w:proofErr w:type="spellEnd"/>
      <w:r>
        <w:rPr>
          <w:b/>
          <w:sz w:val="32"/>
          <w:szCs w:val="32"/>
        </w:rPr>
        <w:t xml:space="preserve">  сельском поселении.          </w:t>
      </w: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Pr="003E523F" w:rsidRDefault="004B05BB" w:rsidP="001A05D6">
      <w:pPr>
        <w:spacing w:line="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Сандата</w:t>
      </w:r>
      <w:proofErr w:type="gramEnd"/>
      <w:r>
        <w:rPr>
          <w:sz w:val="28"/>
          <w:szCs w:val="28"/>
        </w:rPr>
        <w:t xml:space="preserve">  2020</w:t>
      </w:r>
      <w:r w:rsidR="001A05D6" w:rsidRPr="003E523F">
        <w:rPr>
          <w:sz w:val="28"/>
          <w:szCs w:val="28"/>
        </w:rPr>
        <w:t xml:space="preserve"> год</w:t>
      </w:r>
    </w:p>
    <w:p w:rsidR="001A05D6" w:rsidRPr="00E6592C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1A05D6" w:rsidRDefault="001A05D6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1A05D6" w:rsidRDefault="001A05D6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1A05D6" w:rsidRDefault="001A05D6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4B05BB" w:rsidRDefault="004B05BB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4B05BB" w:rsidRDefault="004B05BB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1A05D6" w:rsidRPr="00DA1E33" w:rsidRDefault="001A05D6" w:rsidP="001A05D6">
      <w:pPr>
        <w:spacing w:line="0" w:lineRule="atLeast"/>
        <w:jc w:val="center"/>
        <w:rPr>
          <w:b/>
          <w:color w:val="000000"/>
          <w:spacing w:val="-4"/>
        </w:rPr>
      </w:pPr>
      <w:r w:rsidRPr="00DA1E33">
        <w:rPr>
          <w:b/>
          <w:color w:val="000000"/>
          <w:spacing w:val="-4"/>
        </w:rPr>
        <w:t>ПЛАН</w:t>
      </w:r>
    </w:p>
    <w:p w:rsidR="001A05D6" w:rsidRPr="00DA1E33" w:rsidRDefault="001A05D6" w:rsidP="001A05D6">
      <w:pPr>
        <w:spacing w:line="0" w:lineRule="atLeast"/>
        <w:jc w:val="center"/>
        <w:rPr>
          <w:b/>
        </w:rPr>
      </w:pPr>
      <w:r w:rsidRPr="00DA1E33">
        <w:rPr>
          <w:b/>
        </w:rPr>
        <w:t>мероприятий на</w:t>
      </w:r>
      <w:r w:rsidR="004B05BB">
        <w:rPr>
          <w:b/>
        </w:rPr>
        <w:t xml:space="preserve"> 2020</w:t>
      </w:r>
      <w:r w:rsidRPr="00DA1E33">
        <w:rPr>
          <w:b/>
        </w:rPr>
        <w:t xml:space="preserve"> год по реализации Стратегии государственной национальной политики</w:t>
      </w:r>
    </w:p>
    <w:p w:rsidR="001A05D6" w:rsidRPr="00DA1E33" w:rsidRDefault="001A05D6" w:rsidP="001A05D6">
      <w:pPr>
        <w:spacing w:line="0" w:lineRule="atLeast"/>
        <w:jc w:val="center"/>
        <w:rPr>
          <w:b/>
        </w:rPr>
      </w:pPr>
      <w:r w:rsidRPr="00DA1E33">
        <w:rPr>
          <w:b/>
        </w:rPr>
        <w:t xml:space="preserve">Российской </w:t>
      </w:r>
      <w:proofErr w:type="spellStart"/>
      <w:r w:rsidRPr="00DA1E33">
        <w:rPr>
          <w:b/>
        </w:rPr>
        <w:t>Федерациина</w:t>
      </w:r>
      <w:proofErr w:type="spellEnd"/>
      <w:r w:rsidRPr="00DA1E33">
        <w:rPr>
          <w:b/>
        </w:rPr>
        <w:t xml:space="preserve"> период до 2025 </w:t>
      </w:r>
      <w:proofErr w:type="spellStart"/>
      <w:r w:rsidRPr="00DA1E33">
        <w:rPr>
          <w:b/>
        </w:rPr>
        <w:t>годав</w:t>
      </w:r>
      <w:proofErr w:type="spellEnd"/>
      <w:r w:rsidRPr="00DA1E33">
        <w:rPr>
          <w:b/>
        </w:rPr>
        <w:t xml:space="preserve"> </w:t>
      </w:r>
      <w:proofErr w:type="spellStart"/>
      <w:r w:rsidRPr="00DA1E33">
        <w:rPr>
          <w:b/>
        </w:rPr>
        <w:t>Сандатовском</w:t>
      </w:r>
      <w:proofErr w:type="spellEnd"/>
      <w:r w:rsidRPr="00DA1E33">
        <w:rPr>
          <w:b/>
        </w:rPr>
        <w:t xml:space="preserve"> сельском поселении</w:t>
      </w:r>
    </w:p>
    <w:p w:rsidR="001A05D6" w:rsidRPr="00DA1E33" w:rsidRDefault="001A05D6" w:rsidP="001A05D6">
      <w:pPr>
        <w:tabs>
          <w:tab w:val="left" w:pos="6525"/>
        </w:tabs>
        <w:spacing w:line="0" w:lineRule="atLeast"/>
        <w:rPr>
          <w:color w:val="000000"/>
        </w:rPr>
      </w:pPr>
      <w:r w:rsidRPr="00DA1E33">
        <w:rPr>
          <w:color w:val="000000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3293"/>
        <w:gridCol w:w="3294"/>
      </w:tblGrid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 xml:space="preserve">Ответственные 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за выполнение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Задача мероприятия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jc w:val="center"/>
              <w:rPr>
                <w:b/>
                <w:kern w:val="2"/>
              </w:rPr>
            </w:pPr>
            <w:r w:rsidRPr="00DA1E33">
              <w:rPr>
                <w:b/>
                <w:kern w:val="2"/>
              </w:rPr>
              <w:t>Индикатор (количествен-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proofErr w:type="spellStart"/>
            <w:r w:rsidRPr="00DA1E33">
              <w:rPr>
                <w:b/>
                <w:kern w:val="2"/>
              </w:rPr>
              <w:t>ный</w:t>
            </w:r>
            <w:proofErr w:type="spellEnd"/>
            <w:r w:rsidRPr="00DA1E33">
              <w:rPr>
                <w:b/>
                <w:kern w:val="2"/>
              </w:rPr>
              <w:t xml:space="preserve"> или качественный) для контроля исполнения мероприятий</w:t>
            </w:r>
          </w:p>
        </w:tc>
      </w:tr>
      <w:tr w:rsidR="001A05D6" w:rsidRPr="00DA1E33" w:rsidTr="00CF04AA">
        <w:trPr>
          <w:trHeight w:val="68"/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3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4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5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6</w:t>
            </w:r>
          </w:p>
        </w:tc>
      </w:tr>
      <w:tr w:rsidR="001A05D6" w:rsidRPr="00DA1E33" w:rsidTr="00CF04AA">
        <w:trPr>
          <w:trHeight w:val="65"/>
          <w:jc w:val="center"/>
        </w:trPr>
        <w:tc>
          <w:tcPr>
            <w:tcW w:w="16183" w:type="dxa"/>
            <w:gridSpan w:val="6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1. Совершенствование муниципального управления на территории муниципального образования «</w:t>
            </w:r>
            <w:proofErr w:type="spellStart"/>
            <w:r w:rsidRPr="00DA1E33">
              <w:rPr>
                <w:b/>
                <w:color w:val="000000" w:themeColor="text1"/>
              </w:rPr>
              <w:t>Сандатовское</w:t>
            </w:r>
            <w:proofErr w:type="spellEnd"/>
            <w:r w:rsidRPr="00DA1E33">
              <w:rPr>
                <w:b/>
                <w:color w:val="000000" w:themeColor="text1"/>
              </w:rPr>
              <w:t xml:space="preserve"> сельское поселение»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1A05D6" w:rsidRPr="00DA1E33" w:rsidTr="00CF04AA">
        <w:trPr>
          <w:trHeight w:val="2760"/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b/>
                <w:color w:val="000000" w:themeColor="text1"/>
              </w:rPr>
            </w:pPr>
            <w:r w:rsidRPr="00DA1E33">
              <w:rPr>
                <w:kern w:val="2"/>
              </w:rPr>
              <w:t>1.1. Мониторинг си</w:t>
            </w:r>
            <w:r w:rsidRPr="00DA1E33">
              <w:rPr>
                <w:kern w:val="2"/>
              </w:rPr>
              <w:softHyphen/>
              <w:t>туации в сфере межэтнических отношений в поселении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kern w:val="2"/>
              </w:rPr>
              <w:t>постоянно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b/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b/>
                <w:color w:val="000000" w:themeColor="text1"/>
              </w:rPr>
            </w:pPr>
            <w:r w:rsidRPr="00DA1E33">
              <w:t>Глава Администрации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b/>
                <w:color w:val="000000" w:themeColor="text1"/>
              </w:rPr>
            </w:pPr>
            <w:r w:rsidRPr="00DA1E33">
              <w:rPr>
                <w:kern w:val="2"/>
              </w:rPr>
              <w:t xml:space="preserve">мониторинг состояния межэтнических отношений на территории </w:t>
            </w:r>
            <w:proofErr w:type="spellStart"/>
            <w:r w:rsidRPr="00DA1E33">
              <w:rPr>
                <w:kern w:val="2"/>
              </w:rPr>
              <w:t>Сандатовского</w:t>
            </w:r>
            <w:proofErr w:type="spellEnd"/>
            <w:r w:rsidRPr="00DA1E33">
              <w:rPr>
                <w:kern w:val="2"/>
              </w:rPr>
              <w:t xml:space="preserve"> сельского поселения, оператив</w:t>
            </w:r>
            <w:r w:rsidRPr="00DA1E33">
              <w:rPr>
                <w:kern w:val="2"/>
              </w:rPr>
              <w:softHyphen/>
              <w:t>ное реагирова</w:t>
            </w:r>
            <w:r w:rsidRPr="00DA1E33">
              <w:rPr>
                <w:kern w:val="2"/>
              </w:rPr>
              <w:softHyphen/>
              <w:t>ние на возник</w:t>
            </w:r>
            <w:r w:rsidRPr="00DA1E33">
              <w:rPr>
                <w:kern w:val="2"/>
              </w:rPr>
              <w:softHyphen/>
              <w:t>новение межэт</w:t>
            </w:r>
            <w:r w:rsidRPr="00DA1E33">
              <w:rPr>
                <w:kern w:val="2"/>
              </w:rPr>
              <w:softHyphen/>
              <w:t>нической напряженности и раннее предупреждение конфликтных ситуаций в дан</w:t>
            </w:r>
            <w:r w:rsidRPr="00DA1E33">
              <w:rPr>
                <w:kern w:val="2"/>
              </w:rPr>
              <w:softHyphen/>
              <w:t>ной сфере об</w:t>
            </w:r>
            <w:r w:rsidRPr="00DA1E33">
              <w:rPr>
                <w:kern w:val="2"/>
              </w:rPr>
              <w:softHyphen/>
              <w:t>щественной жизни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b/>
                <w:color w:val="000000" w:themeColor="text1"/>
              </w:rPr>
            </w:pPr>
            <w:r w:rsidRPr="00DA1E33">
              <w:rPr>
                <w:kern w:val="2"/>
              </w:rPr>
              <w:t>охват всех населенных пунктов поселения</w:t>
            </w:r>
          </w:p>
        </w:tc>
      </w:tr>
      <w:tr w:rsidR="001A05D6" w:rsidRPr="00DA1E33" w:rsidTr="00CF04AA">
        <w:trPr>
          <w:jc w:val="center"/>
        </w:trPr>
        <w:tc>
          <w:tcPr>
            <w:tcW w:w="16183" w:type="dxa"/>
            <w:gridSpan w:val="6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 xml:space="preserve">2. </w:t>
            </w:r>
            <w:r w:rsidRPr="00DA1E33">
              <w:rPr>
                <w:b/>
                <w:kern w:val="2"/>
              </w:rPr>
              <w:t>Обеспечение равноправия граждан, реализации их конституционных прав</w:t>
            </w:r>
            <w:r w:rsidRPr="00DA1E33">
              <w:rPr>
                <w:b/>
                <w:color w:val="000000" w:themeColor="text1"/>
              </w:rPr>
              <w:t xml:space="preserve"> на территории муниципального образования 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>«</w:t>
            </w:r>
            <w:proofErr w:type="spellStart"/>
            <w:r w:rsidRPr="00DA1E33">
              <w:rPr>
                <w:b/>
                <w:color w:val="000000" w:themeColor="text1"/>
              </w:rPr>
              <w:t>Сандатовское</w:t>
            </w:r>
            <w:proofErr w:type="spellEnd"/>
            <w:r w:rsidRPr="00DA1E33">
              <w:rPr>
                <w:b/>
                <w:color w:val="000000" w:themeColor="text1"/>
              </w:rPr>
              <w:t xml:space="preserve"> сельское поселение»в сфере реализации государственной национальной политики Российской Федерации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2.1 </w:t>
            </w:r>
            <w:r w:rsidRPr="00DA1E33">
              <w:t xml:space="preserve">Организация и проведение постоянного мониторинга состояния межэтнических отношений в </w:t>
            </w:r>
            <w:proofErr w:type="spellStart"/>
            <w:r w:rsidRPr="00DA1E33">
              <w:t>Сандатовском</w:t>
            </w:r>
            <w:proofErr w:type="spellEnd"/>
            <w:r w:rsidRPr="00DA1E33">
              <w:t xml:space="preserve"> сельском поселении.</w:t>
            </w:r>
            <w:r w:rsidRPr="00DA1E33">
              <w:rPr>
                <w:color w:val="000000" w:themeColor="text1"/>
              </w:rPr>
              <w:t xml:space="preserve">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убеждений.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ежемесячно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</w:pPr>
            <w:r w:rsidRPr="00DA1E33">
              <w:t>Глава Администрации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kern w:val="2"/>
              </w:rPr>
              <w:t>обеспечение реализации принципа рав</w:t>
            </w:r>
            <w:r w:rsidRPr="00DA1E33">
              <w:rPr>
                <w:kern w:val="2"/>
              </w:rPr>
              <w:softHyphen/>
              <w:t>ноправия граж</w:t>
            </w:r>
            <w:r w:rsidRPr="00DA1E33">
              <w:rPr>
                <w:kern w:val="2"/>
              </w:rPr>
              <w:softHyphen/>
              <w:t>дан независимо от расы, этни</w:t>
            </w:r>
            <w:r w:rsidRPr="00DA1E33">
              <w:rPr>
                <w:kern w:val="2"/>
              </w:rPr>
              <w:softHyphen/>
              <w:t>ческой принадлежности, языка, отноше</w:t>
            </w:r>
            <w:r w:rsidRPr="00DA1E33">
              <w:rPr>
                <w:kern w:val="2"/>
              </w:rPr>
              <w:softHyphen/>
              <w:t>ния к религии, убеждений, принадлежно</w:t>
            </w:r>
            <w:r w:rsidRPr="00DA1E33">
              <w:rPr>
                <w:kern w:val="2"/>
              </w:rPr>
              <w:softHyphen/>
              <w:t>сти к обще</w:t>
            </w:r>
            <w:r w:rsidRPr="00DA1E33">
              <w:rPr>
                <w:kern w:val="2"/>
              </w:rPr>
              <w:softHyphen/>
              <w:t>ственным объединениям при получении образования а также других обстоятельств при приёме на работу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kern w:val="2"/>
              </w:rPr>
              <w:t>наличие (отсут</w:t>
            </w:r>
            <w:r w:rsidRPr="00DA1E33">
              <w:rPr>
                <w:kern w:val="2"/>
              </w:rPr>
              <w:softHyphen/>
              <w:t>ствие) фактов нарушения прин</w:t>
            </w:r>
            <w:r w:rsidRPr="00DA1E33">
              <w:rPr>
                <w:kern w:val="2"/>
              </w:rPr>
              <w:softHyphen/>
              <w:t>ципа равнопра</w:t>
            </w:r>
            <w:r w:rsidRPr="00DA1E33">
              <w:rPr>
                <w:kern w:val="2"/>
              </w:rPr>
              <w:softHyphen/>
              <w:t>вия граждан</w:t>
            </w:r>
          </w:p>
        </w:tc>
      </w:tr>
      <w:tr w:rsidR="001A05D6" w:rsidRPr="00DA1E33" w:rsidTr="00CF04AA">
        <w:trPr>
          <w:trHeight w:val="1841"/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05D6" w:rsidRPr="00DA1E33" w:rsidTr="00CF04AA">
        <w:trPr>
          <w:trHeight w:val="350"/>
          <w:jc w:val="center"/>
        </w:trPr>
        <w:tc>
          <w:tcPr>
            <w:tcW w:w="16183" w:type="dxa"/>
            <w:gridSpan w:val="6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kern w:val="2"/>
              </w:rPr>
            </w:pPr>
            <w:r w:rsidRPr="00DA1E33">
              <w:rPr>
                <w:b/>
                <w:kern w:val="2"/>
              </w:rPr>
              <w:t xml:space="preserve">3. Совершенствование взаимодействия органов государственной власти </w:t>
            </w:r>
            <w:proofErr w:type="spellStart"/>
            <w:r w:rsidRPr="00DA1E33">
              <w:rPr>
                <w:b/>
                <w:kern w:val="2"/>
              </w:rPr>
              <w:t>иместного</w:t>
            </w:r>
            <w:proofErr w:type="spellEnd"/>
            <w:r w:rsidRPr="00DA1E33">
              <w:rPr>
                <w:b/>
                <w:kern w:val="2"/>
              </w:rPr>
              <w:t xml:space="preserve"> самоуправления с институтами гражданского общества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kern w:val="2"/>
              </w:rPr>
            </w:pPr>
            <w:r w:rsidRPr="00DA1E33">
              <w:rPr>
                <w:b/>
                <w:kern w:val="2"/>
              </w:rPr>
              <w:t xml:space="preserve">на территории </w:t>
            </w:r>
            <w:proofErr w:type="spellStart"/>
            <w:r w:rsidRPr="00DA1E33">
              <w:rPr>
                <w:b/>
                <w:kern w:val="2"/>
              </w:rPr>
              <w:t>Сандатовского</w:t>
            </w:r>
            <w:proofErr w:type="spellEnd"/>
            <w:r w:rsidRPr="00DA1E33">
              <w:rPr>
                <w:b/>
                <w:kern w:val="2"/>
              </w:rPr>
              <w:t xml:space="preserve"> сельского поселения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3.1. Обеспечение работы «почты доверия» в муниципальных 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ежегодно, 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  <w:highlight w:val="yellow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Образовательные учреждения поселения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обеспечение межэтниче</w:t>
            </w:r>
            <w:r w:rsidRPr="00DA1E33">
              <w:rPr>
                <w:kern w:val="2"/>
              </w:rPr>
              <w:softHyphen/>
              <w:t>ского согласия, гармонизации межэтнических отношений в молодежной среде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охват всех общеобразовательных органи</w:t>
            </w:r>
            <w:r w:rsidRPr="00DA1E33">
              <w:rPr>
                <w:kern w:val="2"/>
              </w:rPr>
              <w:softHyphen/>
              <w:t>заций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tabs>
                <w:tab w:val="left" w:pos="7665"/>
              </w:tabs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3.2. </w:t>
            </w:r>
            <w:r w:rsidRPr="00DA1E33">
              <w:t xml:space="preserve">Проведение мероприятий в  </w:t>
            </w:r>
            <w:proofErr w:type="spellStart"/>
            <w:r w:rsidRPr="00DA1E33">
              <w:t>Сандатовском</w:t>
            </w:r>
            <w:proofErr w:type="spellEnd"/>
            <w:r w:rsidRPr="00DA1E33">
              <w:t xml:space="preserve"> сельском поселении  по проблемам межэтнической толерантности и противодействию экстремизму ( сходы граждан, встречи).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по графику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  <w:highlight w:val="yellow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tabs>
                <w:tab w:val="left" w:pos="7665"/>
              </w:tabs>
            </w:pPr>
            <w:r w:rsidRPr="00DA1E33">
              <w:t xml:space="preserve">Глава Администрации  </w:t>
            </w:r>
            <w:proofErr w:type="spellStart"/>
            <w:r w:rsidRPr="00DA1E33">
              <w:t>Сандатовского</w:t>
            </w:r>
            <w:proofErr w:type="spellEnd"/>
            <w:r w:rsidRPr="00DA1E33">
              <w:t xml:space="preserve"> </w:t>
            </w:r>
          </w:p>
          <w:p w:rsidR="001A05D6" w:rsidRPr="00DA1E33" w:rsidRDefault="001A05D6" w:rsidP="00CF04AA">
            <w:pPr>
              <w:tabs>
                <w:tab w:val="left" w:pos="7665"/>
              </w:tabs>
            </w:pPr>
            <w:r w:rsidRPr="00DA1E33">
              <w:t>сельского поселения</w:t>
            </w:r>
          </w:p>
          <w:p w:rsidR="001A05D6" w:rsidRPr="00DA1E33" w:rsidRDefault="001A05D6" w:rsidP="00CF04AA">
            <w:pPr>
              <w:tabs>
                <w:tab w:val="left" w:pos="7665"/>
              </w:tabs>
            </w:pPr>
            <w:r w:rsidRPr="00DA1E33">
              <w:t>Специалист ЧС  и ПБ Администрации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 xml:space="preserve"> </w:t>
            </w:r>
            <w:proofErr w:type="spellStart"/>
            <w:r w:rsidRPr="00DA1E33">
              <w:t>Сандатовского</w:t>
            </w:r>
            <w:proofErr w:type="spellEnd"/>
            <w:r w:rsidRPr="00DA1E33">
              <w:t xml:space="preserve"> сельского поселения УУП ОУУП и ПДН ОМВД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247" w:lineRule="auto"/>
              <w:rPr>
                <w:kern w:val="2"/>
              </w:rPr>
            </w:pPr>
            <w:r w:rsidRPr="00DA1E33">
              <w:rPr>
                <w:kern w:val="2"/>
              </w:rPr>
              <w:t>совершенство</w:t>
            </w:r>
            <w:r w:rsidRPr="00DA1E33">
              <w:rPr>
                <w:kern w:val="2"/>
              </w:rPr>
              <w:softHyphen/>
              <w:t>вание опера</w:t>
            </w:r>
            <w:r w:rsidRPr="00DA1E33">
              <w:rPr>
                <w:kern w:val="2"/>
              </w:rPr>
              <w:softHyphen/>
              <w:t>тивного реагирования на возникновение межэтнической напряжённости  и раннее предупреждение конфликтных ситуаций в поселении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247" w:lineRule="auto"/>
              <w:rPr>
                <w:kern w:val="2"/>
              </w:rPr>
            </w:pPr>
            <w:r w:rsidRPr="00DA1E33">
              <w:rPr>
                <w:kern w:val="2"/>
              </w:rPr>
              <w:t>ежемесячно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3.4. Проведение заседаний Совета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согласно плану работы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Глава Администрации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pStyle w:val="a7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сохранение ме</w:t>
            </w:r>
            <w:r w:rsidRPr="00DA1E33">
              <w:rPr>
                <w:kern w:val="2"/>
              </w:rPr>
              <w:softHyphen/>
              <w:t>жэтнической стабильности в поселении, решение актуальных проблем в сфере межэтни</w:t>
            </w:r>
            <w:r w:rsidRPr="00DA1E33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pStyle w:val="a7"/>
              <w:spacing w:line="0" w:lineRule="atLeast"/>
              <w:rPr>
                <w:kern w:val="2"/>
              </w:rPr>
            </w:pPr>
            <w:r w:rsidRPr="00DA1E33">
              <w:rPr>
                <w:kern w:val="2"/>
              </w:rPr>
              <w:t>не менее 2 засе</w:t>
            </w:r>
            <w:r w:rsidRPr="00DA1E33">
              <w:rPr>
                <w:kern w:val="2"/>
              </w:rPr>
              <w:softHyphen/>
              <w:t xml:space="preserve">даний </w:t>
            </w:r>
          </w:p>
          <w:p w:rsidR="001A05D6" w:rsidRPr="00DA1E33" w:rsidRDefault="001A05D6" w:rsidP="00CF04AA">
            <w:pPr>
              <w:pStyle w:val="a7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ежегодно</w:t>
            </w:r>
          </w:p>
        </w:tc>
      </w:tr>
      <w:tr w:rsidR="001A05D6" w:rsidRPr="00DA1E33" w:rsidTr="00CF04AA">
        <w:trPr>
          <w:jc w:val="center"/>
        </w:trPr>
        <w:tc>
          <w:tcPr>
            <w:tcW w:w="16183" w:type="dxa"/>
            <w:gridSpan w:val="6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</w:rPr>
            </w:pPr>
            <w:r w:rsidRPr="00DA1E33">
              <w:rPr>
                <w:b/>
              </w:rPr>
              <w:t xml:space="preserve">4. Обеспечение межэтнического согласия, гармонизации межэтнических отношений 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</w:rPr>
              <w:lastRenderedPageBreak/>
              <w:t xml:space="preserve">на территории </w:t>
            </w:r>
            <w:proofErr w:type="spellStart"/>
            <w:r w:rsidRPr="00DA1E33">
              <w:rPr>
                <w:b/>
              </w:rPr>
              <w:t>Сандатовского</w:t>
            </w:r>
            <w:proofErr w:type="spellEnd"/>
            <w:r w:rsidRPr="00DA1E33">
              <w:rPr>
                <w:b/>
              </w:rPr>
              <w:t xml:space="preserve">  сельского поселения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lastRenderedPageBreak/>
              <w:t>4.1.</w:t>
            </w:r>
            <w:r w:rsidRPr="00DA1E33">
              <w:rPr>
                <w:kern w:val="2"/>
              </w:rPr>
              <w:t xml:space="preserve"> Проведение тематических мероприятий, посвящённых Дню солидарности в борьбе с терроризмом. </w:t>
            </w:r>
            <w:r w:rsidRPr="00DA1E33">
              <w:t>Организация тематических выставок в библиотеке</w:t>
            </w:r>
            <w:r w:rsidRPr="00DA1E33">
              <w:rPr>
                <w:color w:val="000000" w:themeColor="text1"/>
              </w:rPr>
              <w:t>, посвященных Дню славянской письменности и культуры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ежегодно,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II квартал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</w:pPr>
            <w:r w:rsidRPr="00DA1E33">
              <w:t>МБУК  СР «Сельская библиотека»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с.Сандата,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с.Березовка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>
              <w:t>не менее 4</w:t>
            </w:r>
            <w:r w:rsidRPr="00DA1E33">
              <w:t>0 участников</w:t>
            </w:r>
          </w:p>
        </w:tc>
      </w:tr>
      <w:tr w:rsidR="001A05D6" w:rsidRPr="00DA1E33" w:rsidTr="00CF04AA">
        <w:trPr>
          <w:trHeight w:val="557"/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4.2. Организация </w:t>
            </w:r>
            <w:r w:rsidRPr="00DA1E33">
              <w:t xml:space="preserve">проведения торжественных мероприятий, приуроченных к памятным датам в истории народов России: День Победы, День России, День Российского флага: концерты, соревнования, </w:t>
            </w:r>
            <w:proofErr w:type="spellStart"/>
            <w:r w:rsidRPr="00DA1E33">
              <w:t>флэш-мобы</w:t>
            </w:r>
            <w:proofErr w:type="spellEnd"/>
            <w:r w:rsidRPr="00DA1E33">
              <w:t>, книжные выставки</w:t>
            </w:r>
          </w:p>
        </w:tc>
        <w:tc>
          <w:tcPr>
            <w:tcW w:w="1843" w:type="dxa"/>
          </w:tcPr>
          <w:p w:rsidR="001A05D6" w:rsidRDefault="001A05D6" w:rsidP="00CF04A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В течение </w:t>
            </w:r>
          </w:p>
          <w:p w:rsidR="001A05D6" w:rsidRPr="00DA1E33" w:rsidRDefault="004B05BB" w:rsidP="00CF04A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  <w:p w:rsidR="001A05D6" w:rsidRPr="00DA1E33" w:rsidRDefault="001A05D6" w:rsidP="00CF04AA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kern w:val="2"/>
              </w:rPr>
              <w:t>года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МБУК СР «СДК </w:t>
            </w:r>
            <w:proofErr w:type="spellStart"/>
            <w:r w:rsidRPr="00DA1E33">
              <w:rPr>
                <w:color w:val="000000" w:themeColor="text1"/>
              </w:rPr>
              <w:t>Сандатовского</w:t>
            </w:r>
            <w:proofErr w:type="spellEnd"/>
            <w:r w:rsidRPr="00DA1E33">
              <w:rPr>
                <w:color w:val="000000" w:themeColor="text1"/>
              </w:rPr>
              <w:t xml:space="preserve"> сельского поселения»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Образовательные учреждения поселения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распространение знаний об истории и культуре народов Российской Федерации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 xml:space="preserve">не менее </w:t>
            </w:r>
            <w:r>
              <w:t>1</w:t>
            </w:r>
            <w:r w:rsidRPr="00DA1E33">
              <w:t>50 участников</w:t>
            </w:r>
          </w:p>
        </w:tc>
      </w:tr>
      <w:tr w:rsidR="001A05D6" w:rsidRPr="00DA1E33" w:rsidTr="00CF04AA">
        <w:trPr>
          <w:jc w:val="center"/>
        </w:trPr>
        <w:tc>
          <w:tcPr>
            <w:tcW w:w="16183" w:type="dxa"/>
            <w:gridSpan w:val="6"/>
          </w:tcPr>
          <w:p w:rsidR="001A05D6" w:rsidRPr="00DA1E33" w:rsidRDefault="001A05D6" w:rsidP="00CF04AA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 xml:space="preserve">5. Развитие системы образования, гражданского патриотического воспитания подрастающего поколения </w:t>
            </w:r>
          </w:p>
          <w:p w:rsidR="001A05D6" w:rsidRPr="00DA1E33" w:rsidRDefault="001A05D6" w:rsidP="00CF04AA">
            <w:pPr>
              <w:spacing w:line="0" w:lineRule="atLeast"/>
              <w:ind w:firstLine="709"/>
              <w:jc w:val="center"/>
              <w:rPr>
                <w:color w:val="000000" w:themeColor="text1"/>
              </w:rPr>
            </w:pPr>
            <w:r w:rsidRPr="00DA1E33">
              <w:rPr>
                <w:b/>
                <w:color w:val="000000" w:themeColor="text1"/>
              </w:rPr>
              <w:t xml:space="preserve">на территории </w:t>
            </w:r>
            <w:proofErr w:type="spellStart"/>
            <w:r w:rsidRPr="00DA1E33">
              <w:rPr>
                <w:b/>
                <w:color w:val="000000" w:themeColor="text1"/>
              </w:rPr>
              <w:t>Сандатовского</w:t>
            </w:r>
            <w:proofErr w:type="spellEnd"/>
            <w:r w:rsidRPr="00DA1E33">
              <w:rPr>
                <w:b/>
                <w:color w:val="000000" w:themeColor="text1"/>
              </w:rPr>
              <w:t xml:space="preserve">  сельского поселения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5.1. </w:t>
            </w:r>
            <w:r w:rsidRPr="00DA1E33">
              <w:t xml:space="preserve">Проведение бесед, посвященных воспитанию толерантности, укреплению активной гражданской позиции молодежи поселения </w:t>
            </w:r>
            <w:r w:rsidRPr="00DA1E33">
              <w:rPr>
                <w:color w:val="000000" w:themeColor="text1"/>
              </w:rPr>
              <w:t>посвященной Дню защитника Отечества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ежегодно, 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февраль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МБУК СР «СДК </w:t>
            </w:r>
            <w:proofErr w:type="spellStart"/>
            <w:r w:rsidRPr="00DA1E33">
              <w:rPr>
                <w:color w:val="000000" w:themeColor="text1"/>
              </w:rPr>
              <w:t>Новоегорлыкского</w:t>
            </w:r>
            <w:proofErr w:type="spellEnd"/>
            <w:r w:rsidRPr="00DA1E33">
              <w:rPr>
                <w:color w:val="000000" w:themeColor="text1"/>
              </w:rPr>
              <w:t xml:space="preserve"> сельского поселения»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3293" w:type="dxa"/>
          </w:tcPr>
          <w:p w:rsidR="001A05D6" w:rsidRPr="00DA1E33" w:rsidRDefault="001A05D6" w:rsidP="00CF04AA">
            <w:pPr>
              <w:spacing w:line="247" w:lineRule="auto"/>
              <w:rPr>
                <w:color w:val="000000"/>
                <w:kern w:val="2"/>
              </w:rPr>
            </w:pPr>
            <w:r w:rsidRPr="00DA1E33">
              <w:rPr>
                <w:color w:val="000000"/>
                <w:kern w:val="2"/>
              </w:rPr>
              <w:t>патриотическое воспитание подрастающего поколения, формирование у детей и моло</w:t>
            </w:r>
            <w:r w:rsidRPr="00DA1E33">
              <w:rPr>
                <w:color w:val="000000"/>
                <w:kern w:val="2"/>
              </w:rPr>
              <w:softHyphen/>
              <w:t>дежи общерос</w:t>
            </w:r>
            <w:r w:rsidRPr="00DA1E33">
              <w:rPr>
                <w:color w:val="000000"/>
                <w:kern w:val="2"/>
              </w:rPr>
              <w:softHyphen/>
              <w:t>сийского граж</w:t>
            </w:r>
            <w:r w:rsidRPr="00DA1E33">
              <w:rPr>
                <w:color w:val="000000"/>
                <w:kern w:val="2"/>
              </w:rPr>
              <w:softHyphen/>
              <w:t>данского само</w:t>
            </w:r>
            <w:r w:rsidRPr="00DA1E33">
              <w:rPr>
                <w:color w:val="000000"/>
                <w:kern w:val="2"/>
              </w:rPr>
              <w:softHyphen/>
              <w:t xml:space="preserve">сознания, </w:t>
            </w:r>
          </w:p>
          <w:p w:rsidR="001A05D6" w:rsidRPr="00DA1E33" w:rsidRDefault="001A05D6" w:rsidP="00CF04AA">
            <w:pPr>
              <w:spacing w:line="247" w:lineRule="auto"/>
              <w:rPr>
                <w:color w:val="000000"/>
                <w:kern w:val="2"/>
              </w:rPr>
            </w:pPr>
            <w:r w:rsidRPr="00DA1E33">
              <w:rPr>
                <w:color w:val="000000"/>
                <w:kern w:val="2"/>
              </w:rPr>
              <w:t>чув</w:t>
            </w:r>
            <w:r w:rsidRPr="00DA1E33">
              <w:rPr>
                <w:color w:val="000000"/>
                <w:kern w:val="2"/>
              </w:rPr>
              <w:softHyphen/>
              <w:t>ства патрио</w:t>
            </w:r>
            <w:r w:rsidRPr="00DA1E33">
              <w:rPr>
                <w:color w:val="000000"/>
                <w:kern w:val="2"/>
              </w:rPr>
              <w:softHyphen/>
              <w:t>тизма, граждан</w:t>
            </w:r>
            <w:r w:rsidRPr="00DA1E33">
              <w:rPr>
                <w:color w:val="000000"/>
                <w:kern w:val="2"/>
              </w:rPr>
              <w:softHyphen/>
              <w:t>ской ответственно</w:t>
            </w:r>
            <w:r w:rsidRPr="00DA1E33">
              <w:rPr>
                <w:color w:val="000000"/>
                <w:kern w:val="2"/>
              </w:rPr>
              <w:softHyphen/>
              <w:t>сти, гордости за историю России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>
              <w:rPr>
                <w:kern w:val="2"/>
              </w:rPr>
              <w:t>не менее 50</w:t>
            </w:r>
            <w:r w:rsidRPr="00DA1E33">
              <w:rPr>
                <w:kern w:val="2"/>
              </w:rPr>
              <w:t xml:space="preserve"> участников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5.2. </w:t>
            </w:r>
            <w:r w:rsidRPr="00DA1E33">
              <w:t xml:space="preserve">Проведение с участием представителей этнических общин и землячеств </w:t>
            </w:r>
            <w:proofErr w:type="spellStart"/>
            <w:r w:rsidRPr="00DA1E33">
              <w:t>Сандатовского</w:t>
            </w:r>
            <w:proofErr w:type="spellEnd"/>
            <w:r w:rsidRPr="00DA1E33">
              <w:t xml:space="preserve">  сельского поселения мероприятий : акций , фестивалей, конкурсов, соревнований , «круглых столов», </w:t>
            </w:r>
            <w:r w:rsidRPr="00DA1E33">
              <w:lastRenderedPageBreak/>
              <w:t>пропагандирующих толерантность в молодежной среде.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lastRenderedPageBreak/>
              <w:t xml:space="preserve">ежегодно, 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t>Образовательные учреждения поселения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>тивной граж</w:t>
            </w:r>
            <w:r w:rsidRPr="00DA1E33">
              <w:rPr>
                <w:kern w:val="2"/>
              </w:rPr>
              <w:softHyphen/>
              <w:t>данской пози</w:t>
            </w:r>
            <w:r w:rsidRPr="00DA1E33">
              <w:rPr>
                <w:kern w:val="2"/>
              </w:rPr>
              <w:softHyphen/>
              <w:t xml:space="preserve">ции учащихся, обеспечение сохранения и приумножения их духовного </w:t>
            </w:r>
            <w:r w:rsidRPr="00DA1E33">
              <w:rPr>
                <w:kern w:val="2"/>
              </w:rPr>
              <w:lastRenderedPageBreak/>
              <w:t>и культурного потенциала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lastRenderedPageBreak/>
              <w:t>не менее 70 участников</w:t>
            </w:r>
          </w:p>
        </w:tc>
      </w:tr>
      <w:tr w:rsidR="001A05D6" w:rsidRPr="00DA1E33" w:rsidTr="00CF04AA">
        <w:trPr>
          <w:jc w:val="center"/>
        </w:trPr>
        <w:tc>
          <w:tcPr>
            <w:tcW w:w="385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lastRenderedPageBreak/>
              <w:t xml:space="preserve">5.3. </w:t>
            </w:r>
            <w:r w:rsidRPr="00DA1E33">
              <w:t>Проведение мероприятий в честь Международного дня т</w:t>
            </w:r>
            <w:r w:rsidRPr="00DA1E33">
              <w:rPr>
                <w:kern w:val="2"/>
              </w:rPr>
              <w:t>олерантности.</w:t>
            </w:r>
          </w:p>
        </w:tc>
        <w:tc>
          <w:tcPr>
            <w:tcW w:w="1843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 xml:space="preserve">ежегодно, 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Ноябрь</w:t>
            </w:r>
          </w:p>
        </w:tc>
        <w:tc>
          <w:tcPr>
            <w:tcW w:w="1701" w:type="dxa"/>
          </w:tcPr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Не требует финансирования</w:t>
            </w:r>
          </w:p>
        </w:tc>
        <w:tc>
          <w:tcPr>
            <w:tcW w:w="2201" w:type="dxa"/>
          </w:tcPr>
          <w:p w:rsidR="001A05D6" w:rsidRPr="00DA1E33" w:rsidRDefault="001A05D6" w:rsidP="00CF04AA">
            <w:pPr>
              <w:spacing w:line="0" w:lineRule="atLeast"/>
            </w:pPr>
            <w:r w:rsidRPr="00DA1E33">
              <w:t>МБУК  СР «Сельская библиотека»</w:t>
            </w:r>
          </w:p>
          <w:p w:rsidR="001A05D6" w:rsidRPr="00DA1E33" w:rsidRDefault="001A05D6" w:rsidP="00CF04AA">
            <w:pPr>
              <w:spacing w:line="0" w:lineRule="atLeast"/>
              <w:rPr>
                <w:color w:val="000000" w:themeColor="text1"/>
              </w:rPr>
            </w:pPr>
            <w:r w:rsidRPr="00DA1E33">
              <w:rPr>
                <w:color w:val="000000" w:themeColor="text1"/>
              </w:rPr>
              <w:t>с.Сандата,</w:t>
            </w:r>
          </w:p>
          <w:p w:rsidR="001A05D6" w:rsidRPr="00DA1E33" w:rsidRDefault="001A05D6" w:rsidP="00CF04AA">
            <w:pPr>
              <w:spacing w:line="0" w:lineRule="atLeast"/>
            </w:pPr>
            <w:r w:rsidRPr="00DA1E33">
              <w:rPr>
                <w:color w:val="000000" w:themeColor="text1"/>
              </w:rPr>
              <w:t>с.Березовка</w:t>
            </w:r>
            <w:r w:rsidRPr="00DA1E33">
              <w:t xml:space="preserve"> МБУК СР «СДК </w:t>
            </w:r>
            <w:proofErr w:type="spellStart"/>
            <w:r w:rsidRPr="00DA1E33">
              <w:t>Сандатовского</w:t>
            </w:r>
            <w:proofErr w:type="spellEnd"/>
            <w:r w:rsidRPr="00DA1E33">
              <w:t xml:space="preserve"> с.п.»                            </w:t>
            </w:r>
          </w:p>
        </w:tc>
        <w:tc>
          <w:tcPr>
            <w:tcW w:w="3293" w:type="dxa"/>
          </w:tcPr>
          <w:p w:rsidR="001A05D6" w:rsidRPr="00DA1E33" w:rsidRDefault="001A05D6" w:rsidP="00CF04AA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>тивной граж</w:t>
            </w:r>
            <w:r w:rsidRPr="00DA1E33">
              <w:rPr>
                <w:kern w:val="2"/>
              </w:rPr>
              <w:softHyphen/>
              <w:t>данской пози</w:t>
            </w:r>
            <w:r w:rsidRPr="00DA1E33">
              <w:rPr>
                <w:kern w:val="2"/>
              </w:rPr>
              <w:softHyphen/>
              <w:t>ции среди молодежи и школьников</w:t>
            </w:r>
          </w:p>
        </w:tc>
        <w:tc>
          <w:tcPr>
            <w:tcW w:w="3294" w:type="dxa"/>
          </w:tcPr>
          <w:p w:rsidR="001A05D6" w:rsidRPr="00DA1E33" w:rsidRDefault="001A05D6" w:rsidP="00CF04AA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t>не менее 100 участников</w:t>
            </w:r>
          </w:p>
        </w:tc>
      </w:tr>
    </w:tbl>
    <w:p w:rsidR="001A05D6" w:rsidRPr="00190BE7" w:rsidRDefault="001A05D6" w:rsidP="001A05D6"/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Default="001A05D6" w:rsidP="001A05D6">
      <w:pPr>
        <w:spacing w:line="0" w:lineRule="atLeast"/>
      </w:pPr>
    </w:p>
    <w:p w:rsidR="001A05D6" w:rsidRPr="00DA1E33" w:rsidRDefault="001A05D6" w:rsidP="001A05D6">
      <w:pPr>
        <w:spacing w:line="0" w:lineRule="atLeast"/>
      </w:pPr>
    </w:p>
    <w:p w:rsidR="001A05D6" w:rsidRPr="00DA1E33" w:rsidRDefault="001A05D6" w:rsidP="001A05D6">
      <w:pPr>
        <w:spacing w:line="0" w:lineRule="atLeast"/>
      </w:pPr>
      <w:r w:rsidRPr="00DA1E33">
        <w:t xml:space="preserve">Секретарь Совета                                         </w:t>
      </w:r>
    </w:p>
    <w:p w:rsidR="001A05D6" w:rsidRPr="00DA1E33" w:rsidRDefault="001A05D6" w:rsidP="001A05D6">
      <w:r w:rsidRPr="00DA1E33">
        <w:t xml:space="preserve">Н.И. </w:t>
      </w:r>
      <w:proofErr w:type="spellStart"/>
      <w:r w:rsidRPr="00DA1E33">
        <w:t>Сузая</w:t>
      </w:r>
      <w:proofErr w:type="spellEnd"/>
    </w:p>
    <w:p w:rsidR="00834412" w:rsidRPr="00AB272A" w:rsidRDefault="00834412" w:rsidP="00764889">
      <w:pPr>
        <w:jc w:val="right"/>
        <w:rPr>
          <w:sz w:val="20"/>
          <w:szCs w:val="20"/>
        </w:rPr>
      </w:pPr>
    </w:p>
    <w:sectPr w:rsidR="00834412" w:rsidRPr="00AB272A" w:rsidSect="00DA1E3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56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5D6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AF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5BB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53F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79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23B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089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889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5D0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401F"/>
    <w:rsid w:val="007945BE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562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78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72A"/>
    <w:rsid w:val="00AB2C0B"/>
    <w:rsid w:val="00AB2D93"/>
    <w:rsid w:val="00AB2E66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9CC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2F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1F55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63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paragraph" w:styleId="a7">
    <w:name w:val="No Spacing"/>
    <w:link w:val="a8"/>
    <w:qFormat/>
    <w:rsid w:val="001A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05D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8">
    <w:name w:val="Без интервала Знак"/>
    <w:link w:val="a7"/>
    <w:rsid w:val="001A0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17</cp:revision>
  <cp:lastPrinted>2020-01-21T06:39:00Z</cp:lastPrinted>
  <dcterms:created xsi:type="dcterms:W3CDTF">2017-02-09T05:21:00Z</dcterms:created>
  <dcterms:modified xsi:type="dcterms:W3CDTF">2020-01-21T06:39:00Z</dcterms:modified>
</cp:coreProperties>
</file>